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89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9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31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89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7">
    <w:name w:val="cat-ExternalSystemDefined grp-20 rplc-7"/>
    <w:basedOn w:val="DefaultParagraphFont"/>
  </w:style>
  <w:style w:type="character" w:customStyle="1" w:styleId="cat-PassportDatagrp-17rplc-8">
    <w:name w:val="cat-PassportData grp-17 rplc-8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OrganizationNamegrp-19rplc-11">
    <w:name w:val="cat-OrganizationName grp-19 rplc-11"/>
    <w:basedOn w:val="DefaultParagraphFont"/>
  </w:style>
  <w:style w:type="character" w:customStyle="1" w:styleId="cat-PassportDatagrp-18rplc-12">
    <w:name w:val="cat-PassportData grp-18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ExternalSystemDefinedgrp-22rplc-14">
    <w:name w:val="cat-ExternalSystemDefined grp-22 rplc-14"/>
    <w:basedOn w:val="DefaultParagraphFont"/>
  </w:style>
  <w:style w:type="character" w:customStyle="1" w:styleId="cat-OrganizationNamegrp-19rplc-15">
    <w:name w:val="cat-OrganizationName grp-19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1">
    <w:name w:val="cat-Date grp-10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